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Softball</w:t>
      </w:r>
    </w:p>
    <w:p>
      <w:pPr>
        <w:pStyle w:val="Questions"/>
      </w:pPr>
      <w:r>
        <w:t xml:space="preserve">1. TSLABOFL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RNEDFEILETC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TESRIK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BTA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ULFO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RAISTEFSB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UETQARR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SLGENI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UOT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CPTEIRH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UOBDEL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HTCAC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RTCEHAC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RHIGDETFLI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SIATEHRBD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SEAF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POTAMEEHL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FYRADELSOA!LBT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MRHUENO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UNTB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TLREIP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SIWGN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EDLFFILET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OCBEASNSED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RATBTE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ALSP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Softball    </w:t>
      </w:r>
      <w:r>
        <w:t xml:space="preserve">   Centerfield     </w:t>
      </w:r>
      <w:r>
        <w:t xml:space="preserve">   Strike    </w:t>
      </w:r>
      <w:r>
        <w:t xml:space="preserve">   Bat    </w:t>
      </w:r>
      <w:r>
        <w:t xml:space="preserve">   Foul    </w:t>
      </w:r>
      <w:r>
        <w:t xml:space="preserve">   Firstbase     </w:t>
      </w:r>
      <w:r>
        <w:t xml:space="preserve">   Quarter    </w:t>
      </w:r>
      <w:r>
        <w:t xml:space="preserve">   Single    </w:t>
      </w:r>
      <w:r>
        <w:t xml:space="preserve">   Out    </w:t>
      </w:r>
      <w:r>
        <w:t xml:space="preserve">   Pitcher    </w:t>
      </w:r>
      <w:r>
        <w:t xml:space="preserve">   Double    </w:t>
      </w:r>
      <w:r>
        <w:t xml:space="preserve">   Catch    </w:t>
      </w:r>
      <w:r>
        <w:t xml:space="preserve">   Catcher    </w:t>
      </w:r>
      <w:r>
        <w:t xml:space="preserve">   Rightfield    </w:t>
      </w:r>
      <w:r>
        <w:t xml:space="preserve">   Thirdbase     </w:t>
      </w:r>
      <w:r>
        <w:t xml:space="preserve">   Safe    </w:t>
      </w:r>
      <w:r>
        <w:t xml:space="preserve">   Homeplate     </w:t>
      </w:r>
      <w:r>
        <w:t xml:space="preserve">   Softballready!    </w:t>
      </w:r>
      <w:r>
        <w:t xml:space="preserve">   Homerun     </w:t>
      </w:r>
      <w:r>
        <w:t xml:space="preserve">   Bunt    </w:t>
      </w:r>
      <w:r>
        <w:t xml:space="preserve">   Triple    </w:t>
      </w:r>
      <w:r>
        <w:t xml:space="preserve">   Swing    </w:t>
      </w:r>
      <w:r>
        <w:t xml:space="preserve">   Leftfield    </w:t>
      </w:r>
      <w:r>
        <w:t xml:space="preserve">   Secondbase     </w:t>
      </w:r>
      <w:r>
        <w:t xml:space="preserve">   Batter    </w:t>
      </w:r>
      <w:r>
        <w:t xml:space="preserve">   Slap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2021-10-11T17:00:05Z</dcterms:created>
  <dcterms:modified xsi:type="dcterms:W3CDTF">2021-10-11T17:00:05Z</dcterms:modified>
</cp:coreProperties>
</file>