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Software Development Lifecycle Models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Test _____ are groups of test activities that are organized and managed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Wich analysis evaluates the changes that were made for a maintenance release to identify the intended consequences as well as expected and possible side effects of a chang?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 development model describes the software development process as a linear, sequential flow of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Development occurs when groups of features are specified, designed, built, and tested together in a series of cycles, often of a fixed duration.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typically fixed as soon as they are found, often with no formal defect management.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___________testing may produce information to assess the system’s readiness for deployment and use by the customer (end-user).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integration testing focuses on the interactions and interfaces between systems, packages, and microservices?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involves creating experimental increments, some of which may be heavily re-worked or even abandoned in subsequent development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Component testing also known as unit or ________testing focuses on components that are separately testable.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 testing is often done in isolation from the rest of the system, depending on the software development lifecycle model and the system?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Software Development Lifecycle Models Crossword</dc:title>
  <dcterms:created xsi:type="dcterms:W3CDTF">2021-10-10T23:46:09Z</dcterms:created>
  <dcterms:modified xsi:type="dcterms:W3CDTF">2021-10-10T23:46:09Z</dcterms:modified>
</cp:coreProperties>
</file>