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Software: Operating Systems And Productivity Applications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 line    </w:t>
      </w:r>
      <w:r>
        <w:t xml:space="preserve">   Asynchronous Transmission    </w:t>
      </w:r>
      <w:r>
        <w:t xml:space="preserve">   Bandwidth    </w:t>
      </w:r>
      <w:r>
        <w:t xml:space="preserve">   Bits per second    </w:t>
      </w:r>
      <w:r>
        <w:t xml:space="preserve">   Bridge    </w:t>
      </w:r>
      <w:r>
        <w:t xml:space="preserve">   Broadband Medium    </w:t>
      </w:r>
      <w:r>
        <w:t xml:space="preserve">   Browser    </w:t>
      </w:r>
      <w:r>
        <w:t xml:space="preserve">   Bus    </w:t>
      </w:r>
      <w:r>
        <w:t xml:space="preserve">   bus topology    </w:t>
      </w:r>
      <w:r>
        <w:t xml:space="preserve">   cable modem    </w:t>
      </w:r>
      <w:r>
        <w:t xml:space="preserve">   cellular technology    </w:t>
      </w:r>
      <w:r>
        <w:t xml:space="preserve">   Chat room    </w:t>
      </w:r>
      <w:r>
        <w:t xml:space="preserve">   coaxial cable    </w:t>
      </w:r>
      <w:r>
        <w:t xml:space="preserve">   communications satellite    </w:t>
      </w:r>
      <w:r>
        <w:t xml:space="preserve">   concentrator    </w:t>
      </w:r>
      <w:r>
        <w:t xml:space="preserve">   copyright    </w:t>
      </w:r>
      <w:r>
        <w:t xml:space="preserve">   dail up access    </w:t>
      </w:r>
      <w:r>
        <w:t xml:space="preserve">   disk server    </w:t>
      </w:r>
      <w:r>
        <w:t xml:space="preserve">   distance learning    </w:t>
      </w:r>
      <w:r>
        <w:t xml:space="preserve">   electronic comerce    </w:t>
      </w:r>
      <w:r>
        <w:t xml:space="preserve">   email software    </w:t>
      </w:r>
      <w:r>
        <w:t xml:space="preserve">   extranet    </w:t>
      </w:r>
      <w:r>
        <w:t xml:space="preserve">   file server    </w:t>
      </w:r>
      <w:r>
        <w:t xml:space="preserve">   firewall    </w:t>
      </w:r>
      <w:r>
        <w:t xml:space="preserve">   Gateway    </w:t>
      </w:r>
      <w:r>
        <w:t xml:space="preserve">   hompage    </w:t>
      </w:r>
      <w:r>
        <w:t xml:space="preserve">   hub    </w:t>
      </w:r>
      <w:r>
        <w:t xml:space="preserve">   Hybrid topology    </w:t>
      </w:r>
      <w:r>
        <w:t xml:space="preserve">   intranet    </w:t>
      </w:r>
      <w:r>
        <w:t xml:space="preserve">   metabrowser    </w:t>
      </w:r>
      <w:r>
        <w:t xml:space="preserve">   metroplitan    </w:t>
      </w:r>
      <w:r>
        <w:t xml:space="preserve">   multiplexer    </w:t>
      </w:r>
      <w:r>
        <w:t xml:space="preserve">   narrowband medium    </w:t>
      </w:r>
      <w:r>
        <w:t xml:space="preserve">   national isp    </w:t>
      </w:r>
      <w:r>
        <w:t xml:space="preserve">   network topology    </w:t>
      </w:r>
      <w:r>
        <w:t xml:space="preserve">   online course    </w:t>
      </w:r>
      <w:r>
        <w:t xml:space="preserve">   online service    </w:t>
      </w:r>
      <w:r>
        <w:t xml:space="preserve">   protocol    </w:t>
      </w:r>
      <w:r>
        <w:t xml:space="preserve">   server    </w:t>
      </w:r>
      <w:r>
        <w:t xml:space="preserve">   Web page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Software: Operating Systems And Productivity Applications</dc:title>
  <dcterms:created xsi:type="dcterms:W3CDTF">2021-10-11T17:00:47Z</dcterms:created>
  <dcterms:modified xsi:type="dcterms:W3CDTF">2021-10-11T17:00:47Z</dcterms:modified>
</cp:coreProperties>
</file>