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Software: Operating Systems And Productivity Applications</w:t>
      </w:r>
    </w:p>
    <w:p>
      <w:pPr>
        <w:pStyle w:val="Questions"/>
      </w:pPr>
      <w:r>
        <w:t xml:space="preserve">1. VSEERR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ORLOPTOC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NNLEIO UOCRES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NTOERWK OPTOOYGL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NBRDNWRAAO EMUDIM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AAONLINT PSI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NEIOLN IREEVSC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XLUMRLIEEPT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PLMEIATROTN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WRRSOEATMBE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HBU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GAMOPEH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NXTERTEA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AMELI AOTWSEFR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CETOICLNRE ORCCEEM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ATCDSEIN IGNRLAEN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ISKD RSEERV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OONRECNCTART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DLIA PU SCAECS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SIMAOMNCUNTIOC TELISTALE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21. RANBADODB DMUEMI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22. AGAYWET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AXIOCAL LBAEC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24. LIFE ESRERV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ARSOHNOYCSUN NMNISOASISRT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26. TSBI ERP SEDONC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27. LLALEUCR CNOGHOELTY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28. ABECL MMODE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BIGERD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SUB LPOOYOGT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DIDBNHAWT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BDIRHY GOOYTPOL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UBS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34. OBRERWS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HCTA RMOO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GCYRHPOIT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BWE APGE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NENATRTI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WLIFLRAE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REERSV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Software: Operating Systems And Productivity Applications</dc:title>
  <dcterms:created xsi:type="dcterms:W3CDTF">2021-10-11T17:00:50Z</dcterms:created>
  <dcterms:modified xsi:type="dcterms:W3CDTF">2021-10-11T17:00:50Z</dcterms:modified>
</cp:coreProperties>
</file>