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mouse    </w:t>
      </w:r>
      <w:r>
        <w:t xml:space="preserve">   crown    </w:t>
      </w:r>
      <w:r>
        <w:t xml:space="preserve">   about    </w:t>
      </w:r>
      <w:r>
        <w:t xml:space="preserve">   underneath    </w:t>
      </w:r>
      <w:r>
        <w:t xml:space="preserve">   royal    </w:t>
      </w:r>
      <w:r>
        <w:t xml:space="preserve">   toy    </w:t>
      </w:r>
      <w:r>
        <w:t xml:space="preserve">   coil    </w:t>
      </w:r>
      <w:r>
        <w:t xml:space="preserve">   noise    </w:t>
      </w:r>
      <w:r>
        <w:t xml:space="preserve">   moist    </w:t>
      </w:r>
      <w:r>
        <w:t xml:space="preserve">   flower    </w:t>
      </w:r>
      <w:r>
        <w:t xml:space="preserve">   howl    </w:t>
      </w:r>
      <w:r>
        <w:t xml:space="preserve">   gown    </w:t>
      </w:r>
      <w:r>
        <w:t xml:space="preserve">   cow    </w:t>
      </w:r>
      <w:r>
        <w:t xml:space="preserve">   around    </w:t>
      </w:r>
      <w:r>
        <w:t xml:space="preserve">   sound    </w:t>
      </w:r>
      <w:r>
        <w:t xml:space="preserve">  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</dc:title>
  <dcterms:created xsi:type="dcterms:W3CDTF">2021-10-11T16:59:43Z</dcterms:created>
  <dcterms:modified xsi:type="dcterms:W3CDTF">2021-10-11T16:59:43Z</dcterms:modified>
</cp:coreProperties>
</file>