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Soil Composition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characteristics    </w:t>
      </w:r>
      <w:r>
        <w:t xml:space="preserve">   chemical weathering    </w:t>
      </w:r>
      <w:r>
        <w:t xml:space="preserve">   Clay    </w:t>
      </w:r>
      <w:r>
        <w:t xml:space="preserve">   differential weathering    </w:t>
      </w:r>
      <w:r>
        <w:t xml:space="preserve">   erosion    </w:t>
      </w:r>
      <w:r>
        <w:t xml:space="preserve">   exfoliation    </w:t>
      </w:r>
      <w:r>
        <w:t xml:space="preserve">   frost wedging    </w:t>
      </w:r>
      <w:r>
        <w:t xml:space="preserve">   Grains    </w:t>
      </w:r>
      <w:r>
        <w:t xml:space="preserve">   horizon    </w:t>
      </w:r>
      <w:r>
        <w:t xml:space="preserve">   laterites    </w:t>
      </w:r>
      <w:r>
        <w:t xml:space="preserve">   mechanical weathering    </w:t>
      </w:r>
      <w:r>
        <w:t xml:space="preserve">   organisms    </w:t>
      </w:r>
      <w:r>
        <w:t xml:space="preserve">   parent material    </w:t>
      </w:r>
      <w:r>
        <w:t xml:space="preserve">   pedalfer    </w:t>
      </w:r>
      <w:r>
        <w:t xml:space="preserve">   pedocals    </w:t>
      </w:r>
      <w:r>
        <w:t xml:space="preserve">   precipitation    </w:t>
      </w:r>
      <w:r>
        <w:t xml:space="preserve">   profile    </w:t>
      </w:r>
      <w:r>
        <w:t xml:space="preserve">   Regolith    </w:t>
      </w:r>
      <w:r>
        <w:t xml:space="preserve">   Silt    </w:t>
      </w:r>
      <w:r>
        <w:t xml:space="preserve">   spheroidal weathering    </w:t>
      </w:r>
      <w:r>
        <w:t xml:space="preserve">   Structure    </w:t>
      </w:r>
      <w:r>
        <w:t xml:space="preserve">   Talus    </w:t>
      </w:r>
      <w:r>
        <w:t xml:space="preserve">   Texture    </w:t>
      </w:r>
      <w:r>
        <w:t xml:space="preserve">   unfolding    </w:t>
      </w:r>
      <w:r>
        <w:t xml:space="preserve">   Wasting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Composition</dc:title>
  <dcterms:created xsi:type="dcterms:W3CDTF">2021-10-11T17:00:15Z</dcterms:created>
  <dcterms:modified xsi:type="dcterms:W3CDTF">2021-10-11T17:00:15Z</dcterms:modified>
</cp:coreProperties>
</file>