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 and Agriculture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increase in crop production in developing countries achieved by the use of fertilizers, pesticides, and high-yield crop varieties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harvesting of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extremely inhumane way of raising animals for the good of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condition marked by a deficiency of red blood cells or of hemoglobin in the blood, resulting in pallor and weariness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existing vegetation is cut down and burned off before new seeds are sown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fertilizer mined from mineral deposits or manufactured from synthetic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laboratory process where genes from the DNA of one species are extracted and artificially forced into the genes of an unrelated plant or anima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form of malnutrition in which the intake of nutrients is oversupplied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there is not enough vitamin A in an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commercial fishing technique using a long line with bait at certain intervals on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inorganic material of wholly or partially synthetic origin that is added to soil to sustain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reduces the infestation of only certain, targeted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severe undernourishment causing an infant's or child's weight to be significantly low for their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farming because of survival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rearing of aquatic animals or the cultivation of aquatic plants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proper nutrition, caused by not having enough food or not eating enough food containing substances necessary for growth and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marine biologist and conservationist whose book Silent Spring and other writings are credited with advancing the global environmental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system of varying successive crops in a definite order on the same ground, especially to avoid depleting the soil and to control weeds, diseases, and pests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Malnutrition produced by a severely inadequate amount of protein in the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faulty nutrition due to inadequate or unbalanced intake of nutrients or their impaired assimilation or utilization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cultivation of a single crop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swelling of the neck resulting from enlargement of the thyroid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area or building where livestock are fed and fattened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and Agriculture 2</dc:title>
  <dcterms:created xsi:type="dcterms:W3CDTF">2021-10-11T16:59:25Z</dcterms:created>
  <dcterms:modified xsi:type="dcterms:W3CDTF">2021-10-11T16:59:25Z</dcterms:modified>
</cp:coreProperties>
</file>