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Soils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high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similar to a swamp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opposite of highland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glue 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flooded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car needs this to run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cant go through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lots of water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water staying on top of soil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opposite of hot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do with cows and sheep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opposite of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soil is grey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Soils</dc:title>
  <dcterms:created xsi:type="dcterms:W3CDTF">2021-11-13T03:37:19Z</dcterms:created>
  <dcterms:modified xsi:type="dcterms:W3CDTF">2021-11-13T03:37:19Z</dcterms:modified>
</cp:coreProperties>
</file>