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Soils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bedrock    </w:t>
      </w:r>
      <w:r>
        <w:t xml:space="preserve">   compost    </w:t>
      </w:r>
      <w:r>
        <w:t xml:space="preserve">   desertification    </w:t>
      </w:r>
      <w:r>
        <w:t xml:space="preserve">   dirt    </w:t>
      </w:r>
      <w:r>
        <w:t xml:space="preserve">   Earth    </w:t>
      </w:r>
      <w:r>
        <w:t xml:space="preserve">   earthworm    </w:t>
      </w:r>
      <w:r>
        <w:t xml:space="preserve">   erosion    </w:t>
      </w:r>
      <w:r>
        <w:t xml:space="preserve">   formation    </w:t>
      </w:r>
      <w:r>
        <w:t xml:space="preserve">   humus    </w:t>
      </w:r>
      <w:r>
        <w:t xml:space="preserve">   nutrients    </w:t>
      </w:r>
      <w:r>
        <w:t xml:space="preserve">   particle    </w:t>
      </w:r>
      <w:r>
        <w:t xml:space="preserve">   roots    </w:t>
      </w:r>
      <w:r>
        <w:t xml:space="preserve">   runoff    </w:t>
      </w:r>
      <w:r>
        <w:t xml:space="preserve">   soil    </w:t>
      </w:r>
      <w:r>
        <w:t xml:space="preserve">   topsoil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Soils Vocabulary</dc:title>
  <dcterms:created xsi:type="dcterms:W3CDTF">2021-10-11T17:00:39Z</dcterms:created>
  <dcterms:modified xsi:type="dcterms:W3CDTF">2021-10-11T17:00:39Z</dcterms:modified>
</cp:coreProperties>
</file>