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Solar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Solar Array    </w:t>
      </w:r>
      <w:r>
        <w:t xml:space="preserve">   Solar Battery    </w:t>
      </w:r>
      <w:r>
        <w:t xml:space="preserve">   Sun    </w:t>
      </w:r>
      <w:r>
        <w:t xml:space="preserve">   Solar Farm    </w:t>
      </w:r>
      <w:r>
        <w:t xml:space="preserve">   Solar Power    </w:t>
      </w:r>
      <w:r>
        <w:t xml:space="preserve">   Renewable Energy    </w:t>
      </w:r>
      <w:r>
        <w:t xml:space="preserve">   Solar Radiation    </w:t>
      </w:r>
      <w:r>
        <w:t xml:space="preserve">   Solar Panel    </w:t>
      </w:r>
      <w:r>
        <w:t xml:space="preserve">   Solar Energy    </w:t>
      </w:r>
      <w:r>
        <w:t xml:space="preserve">   Photovoltaic Cells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Energy</dc:title>
  <dcterms:created xsi:type="dcterms:W3CDTF">2021-10-11T17:01:35Z</dcterms:created>
  <dcterms:modified xsi:type="dcterms:W3CDTF">2021-10-11T17:01:35Z</dcterms:modified>
</cp:coreProperties>
</file>