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Solar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Solar Array    </w:t>
      </w:r>
      <w:r>
        <w:t xml:space="preserve">   Solar Battery    </w:t>
      </w:r>
      <w:r>
        <w:t xml:space="preserve">   Sun    </w:t>
      </w:r>
      <w:r>
        <w:t xml:space="preserve">   Solar Farm    </w:t>
      </w:r>
      <w:r>
        <w:t xml:space="preserve">   Solar Power    </w:t>
      </w:r>
      <w:r>
        <w:t xml:space="preserve">   Renewable Energy    </w:t>
      </w:r>
      <w:r>
        <w:t xml:space="preserve">   Solar Radiation    </w:t>
      </w:r>
      <w:r>
        <w:t xml:space="preserve">   Solar Panel    </w:t>
      </w:r>
      <w:r>
        <w:t xml:space="preserve">   Solar Energy    </w:t>
      </w:r>
      <w:r>
        <w:t xml:space="preserve">   Photovoltaic Cells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Energy</dc:title>
  <dcterms:created xsi:type="dcterms:W3CDTF">2021-10-11T17:01:36Z</dcterms:created>
  <dcterms:modified xsi:type="dcterms:W3CDTF">2021-10-11T17:01:36Z</dcterms:modified>
</cp:coreProperties>
</file>