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Solar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apollo11    </w:t>
      </w:r>
      <w:r>
        <w:t xml:space="preserve">   asteroid    </w:t>
      </w:r>
      <w:r>
        <w:t xml:space="preserve">   astronaut    </w:t>
      </w:r>
      <w:r>
        <w:t xml:space="preserve">   astronomy    </w:t>
      </w:r>
      <w:r>
        <w:t xml:space="preserve">   atmosphere    </w:t>
      </w:r>
      <w:r>
        <w:t xml:space="preserve">   axis    </w:t>
      </w:r>
      <w:r>
        <w:t xml:space="preserve">   big dipper    </w:t>
      </w:r>
      <w:r>
        <w:t xml:space="preserve">   black hole    </w:t>
      </w:r>
      <w:r>
        <w:t xml:space="preserve">   comet    </w:t>
      </w:r>
      <w:r>
        <w:t xml:space="preserve">   earth    </w:t>
      </w:r>
      <w:r>
        <w:t xml:space="preserve">   galaxy    </w:t>
      </w:r>
      <w:r>
        <w:t xml:space="preserve">   gravity    </w:t>
      </w:r>
      <w:r>
        <w:t xml:space="preserve">   little dipper    </w:t>
      </w:r>
      <w:r>
        <w:t xml:space="preserve">   mars    </w:t>
      </w:r>
      <w:r>
        <w:t xml:space="preserve">   mercury    </w:t>
      </w:r>
      <w:r>
        <w:t xml:space="preserve">   meteor    </w:t>
      </w:r>
      <w:r>
        <w:t xml:space="preserve">   milky way galaxy    </w:t>
      </w:r>
      <w:r>
        <w:t xml:space="preserve">   moon    </w:t>
      </w:r>
      <w:r>
        <w:t xml:space="preserve">   neptune    </w:t>
      </w:r>
      <w:r>
        <w:t xml:space="preserve">   orbit    </w:t>
      </w:r>
      <w:r>
        <w:t xml:space="preserve">   planet    </w:t>
      </w:r>
      <w:r>
        <w:t xml:space="preserve">   pluto    </w:t>
      </w:r>
      <w:r>
        <w:t xml:space="preserve">   rotate    </w:t>
      </w:r>
      <w:r>
        <w:t xml:space="preserve">   satellite    </w:t>
      </w:r>
      <w:r>
        <w:t xml:space="preserve">   saturn    </w:t>
      </w:r>
      <w:r>
        <w:t xml:space="preserve">   shuttle    </w:t>
      </w:r>
      <w:r>
        <w:t xml:space="preserve">   solar system    </w:t>
      </w:r>
      <w:r>
        <w:t xml:space="preserve">   space probe    </w:t>
      </w:r>
      <w:r>
        <w:t xml:space="preserve">   sun    </w:t>
      </w:r>
      <w:r>
        <w:t xml:space="preserve">   telescope    </w:t>
      </w:r>
      <w:r>
        <w:t xml:space="preserve">   universe    </w:t>
      </w:r>
      <w:r>
        <w:t xml:space="preserve">   uranus    </w:t>
      </w:r>
      <w:r>
        <w:t xml:space="preserve">   venus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Search</dc:title>
  <dcterms:created xsi:type="dcterms:W3CDTF">2021-10-11T17:00:07Z</dcterms:created>
  <dcterms:modified xsi:type="dcterms:W3CDTF">2021-10-11T17:00:07Z</dcterms:modified>
</cp:coreProperties>
</file>