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earth    </w:t>
      </w:r>
      <w:r>
        <w:t xml:space="preserve">   solarsystem    </w:t>
      </w:r>
      <w:r>
        <w:t xml:space="preserve">   jupiter    </w:t>
      </w:r>
      <w:r>
        <w:t xml:space="preserve">   crater    </w:t>
      </w:r>
      <w:r>
        <w:t xml:space="preserve">   methane    </w:t>
      </w:r>
      <w:r>
        <w:t xml:space="preserve">   orbit    </w:t>
      </w:r>
      <w:r>
        <w:t xml:space="preserve">   star    </w:t>
      </w:r>
      <w:r>
        <w:t xml:space="preserve">   elliptical    </w:t>
      </w:r>
      <w:r>
        <w:t xml:space="preserve">   saturn    </w:t>
      </w:r>
      <w:r>
        <w:t xml:space="preserve">   pluto    </w:t>
      </w:r>
      <w:r>
        <w:t xml:space="preserve">   gasgiant    </w:t>
      </w:r>
      <w:r>
        <w:t xml:space="preserve">   uranus    </w:t>
      </w:r>
      <w:r>
        <w:t xml:space="preserve">   venus    </w:t>
      </w:r>
      <w:r>
        <w:t xml:space="preserve">   Neptune    </w:t>
      </w:r>
      <w:r>
        <w:t xml:space="preserve">   mercury    </w:t>
      </w:r>
      <w:r>
        <w:t xml:space="preserve">   mars    </w:t>
      </w:r>
      <w:r>
        <w:t xml:space="preserve">   sun    </w:t>
      </w:r>
      <w:r>
        <w:t xml:space="preserve">   meteorites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 System</dc:title>
  <dcterms:created xsi:type="dcterms:W3CDTF">2021-10-11T16:59:57Z</dcterms:created>
  <dcterms:modified xsi:type="dcterms:W3CDTF">2021-10-11T16:59:57Z</dcterms:modified>
</cp:coreProperties>
</file>