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transform a planet to resemble the Earth, so it can support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heating of the atmosphere caused by trapping of solar radiation by gases such as carbon dioxide and methane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celestial body that orbits the Sun and is round or nearly round, but has not cleared its orbital pathway of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suitable for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natural or artificial (man-made) object in orbit around a celestial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distance light travels in one year, about 6 trillion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optical instrument designed to make distant objects appear nearer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celestial object that travels around the Sun in a highly elliptical orbit, made of ice and dust with a gaseous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natural satellite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relating to the Earth or solid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unmanned spacecraft with instruments designed to send information back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distance from a star where the temperature could be right for liquid water to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spiral galaxy that contains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group of planets or celestial bodies that revolve around a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vehicle driven by remote control over rough extraterrestrial terrain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weak gravity; weightlessness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region of icy celestial bodies orbiting the Sun beyond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spacecraft orbiting Earth, where astronauts from many countries live and conduct scientific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building built to contain an astronomical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rocky body orbiting the Sun, found between the orbits of Mars and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celestial body that produces radiant energy through the process of nuclear 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millions or billions of stars held together by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combination of materials or elements that make up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planet that orbits a star outside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natural object outside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National Aeronautics and Space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layer of gases surrounding a celestial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celestial body that orbits the Sun, is round, and has cleared its orbital pathway of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region of space with such strong gravity that no matter or light can escape from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technology originally developed for mission needs that has become useful for the public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2021-10-11T16:59:59Z</dcterms:created>
  <dcterms:modified xsi:type="dcterms:W3CDTF">2021-10-11T16:59:59Z</dcterms:modified>
</cp:coreProperties>
</file>