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collection of eight planets and their moons in orbit around the sun, together with smaller bodies in the form of asteroids, meteoroids, and comets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eclipse in which the moon appears darkened as it passes into the earth's shadow.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distance that light travels in one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system of millions or billions of stars, together with gas and dust, held together by gravitational attraction.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shape of the illuminated portion of the Moon as seen by an observer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natural satellite of the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eclipse in which the sun is obscured by the moon.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celestial object consisting of a nucleus of ice and dust and, when near the sun, a “tail” of gas and dust particles pointing away from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action of rotating around an axis or center.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curved path of a celestial object or spacecraft around a star, planet, or moon, especially a periodic elliptical revolution.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imaginary straight line through Earth about which an object may rotate or that divides an object into symmetrical halves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celestial body moving in an elliptical orbit around a star.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Each of the 4 divisions of the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small rocky body orbiting the sun.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unit of length, roughly the distance from Earth to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instance of revolving.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System</dc:title>
  <dcterms:created xsi:type="dcterms:W3CDTF">2021-10-11T17:00:04Z</dcterms:created>
  <dcterms:modified xsi:type="dcterms:W3CDTF">2021-10-11T17:00:04Z</dcterms:modified>
</cp:coreProperties>
</file>