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Solar System 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object that orbits the sun and has enough gravity to e spherical, but has not cleared the area of its orbit.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force that attracts all objects toward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Loose collections of ice, dust, and small rocks that orbit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only planet in our solar system to have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star located at the center of our solar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Consists of the sun, the planets, their moons, and a variety of smaller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Earth's "twin".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Dark, flat areas on the moon, formed from lava flows that occurred billions of years 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planet tilted on its axis, likely due to an ancient collision.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region of the solar system between Mars and Jupiter made up of small objects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Characteristics used to classify stars include color, temperature, size, composition, and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Has at least 62 moons, icy rocks, and dust that make up a large ring that circles the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Chunks of rock or dust from space that collide with the moon.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largest planet in our solar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Beyond Neptune's orbit and composed of thousands of rock particles, ice, dust, and dwarf planets.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supergiant star runs out of fuel, it can explode and form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the inner planets that have rocky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Gas eruptions into space from the surface of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Areas of gas on the sun's surface that are cooler than the gases around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correct model of the solar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dry and airless rock that orbits the Earth and reflects light from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Farthest planet from the sun and known for its bright blue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Called the "red planet".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nickname given to the outer planets that do not have a solid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Closest planet to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object with gravity so strong that nothing, not even light, can escape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Large round pits on the moon.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  Vocabulary Crossword</dc:title>
  <dcterms:created xsi:type="dcterms:W3CDTF">2021-10-11T17:00:02Z</dcterms:created>
  <dcterms:modified xsi:type="dcterms:W3CDTF">2021-10-11T17:00:02Z</dcterms:modified>
</cp:coreProperties>
</file>