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Earth's "sister"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famous dwarf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 planet on its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Chunks of rock, dust and ice orbiting the sun (with long tails)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rocky planet with extreme temperature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largest planet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Farthest planet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solar system's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Earth's satellite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planet with the most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Rock, metal and ice orbiting the sun between Mars and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planet from the sun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2021-10-11T17:01:29Z</dcterms:created>
  <dcterms:modified xsi:type="dcterms:W3CDTF">2021-10-11T17:01:29Z</dcterms:modified>
</cp:coreProperties>
</file>