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Soldering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Heat    </w:t>
      </w:r>
      <w:r>
        <w:t xml:space="preserve">   Copper track    </w:t>
      </w:r>
      <w:r>
        <w:t xml:space="preserve">   Joint    </w:t>
      </w:r>
      <w:r>
        <w:t xml:space="preserve">   Circuit    </w:t>
      </w:r>
      <w:r>
        <w:t xml:space="preserve">   PCB    </w:t>
      </w:r>
      <w:r>
        <w:t xml:space="preserve">   Connection    </w:t>
      </w:r>
      <w:r>
        <w:t xml:space="preserve">   Apron    </w:t>
      </w:r>
      <w:r>
        <w:t xml:space="preserve">   Safety goggles    </w:t>
      </w:r>
      <w:r>
        <w:t xml:space="preserve">   Conductor    </w:t>
      </w:r>
      <w:r>
        <w:t xml:space="preserve">   Wire    </w:t>
      </w:r>
      <w:r>
        <w:t xml:space="preserve">   L.E.D.    </w:t>
      </w:r>
      <w:r>
        <w:t xml:space="preserve">   Light dependent resistor    </w:t>
      </w:r>
      <w:r>
        <w:t xml:space="preserve">   Transistor    </w:t>
      </w:r>
      <w:r>
        <w:t xml:space="preserve">   Resistor    </w:t>
      </w:r>
      <w:r>
        <w:t xml:space="preserve">   Solder    </w:t>
      </w:r>
      <w:r>
        <w:t xml:space="preserve">   Battery    </w:t>
      </w:r>
      <w:r>
        <w:t xml:space="preserve">   Bulb    </w:t>
      </w:r>
      <w:r>
        <w:t xml:space="preserve">   Soldering Iron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Soldering Word Search</dc:title>
  <dcterms:created xsi:type="dcterms:W3CDTF">2021-10-11T17:00:25Z</dcterms:created>
  <dcterms:modified xsi:type="dcterms:W3CDTF">2021-10-11T17:00:25Z</dcterms:modified>
</cp:coreProperties>
</file>