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Solids,Liquids and Gases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state which could spread around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solid particles are arranged in a ______________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particles in a gas are arranged in a ______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particles of a solid are ___________________________.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liquids can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which can be compressed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describes what a solid feels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particles in a solid __________ move around.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particles in a gas are arranged in a ____________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particles of a liquid _________ around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particles in a gas can move quickly in ___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 which takes the shape of it's container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Solids,Liquids and Gases</dc:title>
  <dcterms:created xsi:type="dcterms:W3CDTF">2021-10-11T17:00:23Z</dcterms:created>
  <dcterms:modified xsi:type="dcterms:W3CDTF">2021-10-11T17:00:23Z</dcterms:modified>
</cp:coreProperties>
</file>