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Solomon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didn't believe that Solomon had great wisdom and riches? (1 Kings 10:1)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was the temple mostly made out of? (1 Kings 5:10)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was placed in the temple? (1 Kings 8:1)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did Solomon ask God for? (1 Kings 3:28)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took 7 years to build? (1 Kings 6:38)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did Solomon rule? (1 Kings 6:1)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did Solomon's wife come from? (1 Kings 3:1)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Solomon said to the two women, "Cut the baby in..." (1 Kings 3:25)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king sent out servants to help Solomon? (1 Kings 5:1)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Which one of David's sons became king after him. (1 Kings 2:12)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Solomon Crossword</dc:title>
  <dcterms:created xsi:type="dcterms:W3CDTF">2021-10-11T17:00:47Z</dcterms:created>
  <dcterms:modified xsi:type="dcterms:W3CDTF">2021-10-11T17:00:47Z</dcterms:modified>
</cp:coreProperties>
</file>