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Solubility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substances that dont dissolve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 max solute at given temprature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substances that can be mixed and seperated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much solute is in the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mixture with constant concentration throughout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 homogeneous mixtures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of moles of solute dissolved per kilogram of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law that states at a given temprature, solubility of a gas is proportional with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motion that is the irratic movment of colloids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effect that is when scattered colloid particles produce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less than max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mixture containing particles that settle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overall energy change in the solution process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surrounding solute particles with solvent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mixture that does not blend smoothly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pressure added by the newly introduced solvent in osmosis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diffusion of a solvent through a semi-permiable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physical properties of a solution that has to do with the number of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liquids that are soluble in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stirring or mixing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combination of two or more pure substances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substance that can be dissolved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Heterogeneous mixture of intermediate sixed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number of moles of solute dissolved per liter of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max solute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 Crossword</dc:title>
  <dcterms:created xsi:type="dcterms:W3CDTF">2021-10-11T17:00:40Z</dcterms:created>
  <dcterms:modified xsi:type="dcterms:W3CDTF">2021-10-11T17:00:40Z</dcterms:modified>
</cp:coreProperties>
</file>