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Solubility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homogenous mixture consisting of a solute dissolved in a solvent; can be any combination of solids, liquids, and/or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Describes a solution that has a relatively small amount of dissolved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be dissolved by a particular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Cannot be dissolved by a particular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 showing the solubility of a substance at various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solution, this is the substance being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solution that contains less solute than it is capable of dissolving at a given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Exists when a molecule has a clustering of negative charge on one side due to unequal sharing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Nonpolar solvents can only dissolve nonpolar solutes; Polar solvents can only dissolve polar or ionic solutes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that contains more solute than it is capable of dissolving at a given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adding more solvent to a solution in order to make it less concentrated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# of moles of solute in 1.0 liter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Solvent particles surround solute paricles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solution, this is the substance doing the dissolving</w:t>
            </w:r>
          </w:p>
        </w:tc>
      </w:tr>
    </w:tbl>
    <w:p>
      <w:pPr>
        <w:pStyle w:val="WordBankMedium"/>
      </w:pPr>
      <w:r>
        <w:t xml:space="preserve">   Solute    </w:t>
      </w:r>
      <w:r>
        <w:t xml:space="preserve">   Solution    </w:t>
      </w:r>
      <w:r>
        <w:t xml:space="preserve">   Dilute    </w:t>
      </w:r>
      <w:r>
        <w:t xml:space="preserve">   Solubilitycurve    </w:t>
      </w:r>
      <w:r>
        <w:t xml:space="preserve">   Insoluble    </w:t>
      </w:r>
      <w:r>
        <w:t xml:space="preserve">   Soluble    </w:t>
      </w:r>
      <w:r>
        <w:t xml:space="preserve">   Solvation    </w:t>
      </w:r>
      <w:r>
        <w:t xml:space="preserve">   Insoluble    </w:t>
      </w:r>
      <w:r>
        <w:t xml:space="preserve">   Like Dissolves Like    </w:t>
      </w:r>
      <w:r>
        <w:t xml:space="preserve">   Unsaturated    </w:t>
      </w:r>
      <w:r>
        <w:t xml:space="preserve">   Polarity    </w:t>
      </w:r>
      <w:r>
        <w:t xml:space="preserve">   Dilution    </w:t>
      </w:r>
      <w:r>
        <w:t xml:space="preserve">    Molarity    </w:t>
      </w:r>
      <w:r>
        <w:t xml:space="preserve">   Supersaturated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crossword </dc:title>
  <dcterms:created xsi:type="dcterms:W3CDTF">2021-10-11T17:01:21Z</dcterms:created>
  <dcterms:modified xsi:type="dcterms:W3CDTF">2021-10-11T17:01:21Z</dcterms:modified>
</cp:coreProperties>
</file>