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Solutions/Solubility</w:t>
      </w:r>
    </w:p>
    <w:p>
      <w:pPr>
        <w:pStyle w:val="Questions"/>
      </w:pPr>
      <w:r>
        <w:t xml:space="preserve">1. ELUSOT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ARETUTASD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UOEHNGOOMS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UEILMSNO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YCBSLMTIIII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RAETUEASDTRPUS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IOALMYTL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OLVETNS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SENNUISPSO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ERLAOSO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NACNCNTOERITO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IRTAMLOY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TIIUNLDO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TRNNOCEIACONT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VLOEUM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EGL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CILDOLO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DSRNEUTTUAA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TOOSIUNL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OSL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YUBITOSLIL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LEINUOLSB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METPERAURET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SLSVEOID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ENUOETORGSEH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Solutions/Solubility</dc:title>
  <dcterms:created xsi:type="dcterms:W3CDTF">2021-10-11T17:01:45Z</dcterms:created>
  <dcterms:modified xsi:type="dcterms:W3CDTF">2021-10-11T17:01:45Z</dcterms:modified>
</cp:coreProperties>
</file>