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Solutions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the solute and the solvent are mixed, what do they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solute dissolved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is possible to be dissolved then what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...... is dissolves in a solvent, can you fill in the blank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something is filtered what is the procces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soluble is holding as much substance as it can, what has happened to the soluble?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technique for the separation of a mixture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something is heated or cooled down, what is the procces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something is evaporating what is the process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property of a solid/liquid/gas?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sollution is made, what did the solute do in the solvent?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something is not able to be disolved then what is 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 Crossword</dc:title>
  <dcterms:created xsi:type="dcterms:W3CDTF">2021-10-11T17:01:05Z</dcterms:created>
  <dcterms:modified xsi:type="dcterms:W3CDTF">2021-10-11T17:01:05Z</dcterms:modified>
</cp:coreProperties>
</file>