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Solutions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quality or property of being soluble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holding as much water or moisture as can be absorbed; thoroughly soaked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concentrating; the state of being concentrated.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composed of two or more metals, or of a metal or metals with a nonmetal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(a liquid) thinner or weaker by the addition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minor component in a solution, dissolved in the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stage at which no more of a substance can be absorbed into a vapor or dissolved into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liquid in which a solute is dissolved to form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liquid mixture in which the minor component (the solute) is uniformly distributed within the major component (the solvent).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combination of substances that has uniform composition and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sample of matter with both definite and constant composition with chemical properties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mixture of physically distinct substances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made by mixing other substances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Incapable of being dissolved or liquefied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denoting fats containing a high proportion of fatty acid molecules with at least one double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is milk or mayo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composed of two or more separate elements; a mixture.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consisting of atoms which all have the same number of protons and the same atomic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being dissolved or liquefied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Vocabulary </dc:title>
  <dcterms:created xsi:type="dcterms:W3CDTF">2021-10-11T17:00:45Z</dcterms:created>
  <dcterms:modified xsi:type="dcterms:W3CDTF">2021-10-11T17:00:45Z</dcterms:modified>
</cp:coreProperties>
</file>