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Solve 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Scottish comedy duo that were not what they seemed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Disney feature length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woollen cap with a broad circular flat top of Scottish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Northern England a stream or small river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Sports venue in Sheffield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Cliff Richard went on holiday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porcine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slender long tailed parrot the Australia cousin of the budgie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never count these!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Lone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rugby union one of the two players in the second row of the scrum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Solve it</dc:title>
  <dcterms:created xsi:type="dcterms:W3CDTF">2021-10-11T17:02:53Z</dcterms:created>
  <dcterms:modified xsi:type="dcterms:W3CDTF">2021-10-11T17:02:53Z</dcterms:modified>
</cp:coreProperties>
</file>