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Solve the Riddle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Title opener, often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Unspecified Person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for myself, when ____ do something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Game Giveaway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Chemical symbol of Beryllium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 of language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5th month of the year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Title opener, often (3)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days in a week?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only the select few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Mothers to children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52 __________ in a year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Left Turn ______ (Street Sign)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_______ Something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Ready or _______ here I come (3)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 the Riddle</dc:title>
  <dcterms:created xsi:type="dcterms:W3CDTF">2021-10-11T17:01:34Z</dcterms:created>
  <dcterms:modified xsi:type="dcterms:W3CDTF">2021-10-11T17:01:34Z</dcterms:modified>
</cp:coreProperties>
</file>