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Solving Equations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inverse of a fraction where the product of the fraction and its reciprocal is always 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single number OR a single variable OR a combination of numbers and variables multiplied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mathematical sentence that may contain variables, operations, and/or constants with no equal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Solve or to plug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statement that the values of two mathematical expressions are equal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expression with variables, operations, and/or constants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expression with constants and operations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numerical or constant quantity placed before and multiplying the variable in an algebraic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you do to multiply inside of the parentheses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value that stays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Change language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letter or symbol used in a algebraic expression for a certain value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 </dc:title>
  <dcterms:created xsi:type="dcterms:W3CDTF">2021-10-11T17:01:22Z</dcterms:created>
  <dcterms:modified xsi:type="dcterms:W3CDTF">2021-10-11T17:01:22Z</dcterms:modified>
</cp:coreProperties>
</file>