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Solving One and Two Step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x/8+8=12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x-1/2=5.5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x-15=37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2+7n=37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29=-7+2x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7x/2=35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9x-13=176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x/3-19=16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9n-13=86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x-7=24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x/5-3=2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3x+4=28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x/5-3=2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x-20=-7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x-25=36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x/3+9=13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x/6+6=18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x/4-8=92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x/2=3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4x+12=60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One and Two Step Equations</dc:title>
  <dcterms:created xsi:type="dcterms:W3CDTF">2021-10-11T17:02:32Z</dcterms:created>
  <dcterms:modified xsi:type="dcterms:W3CDTF">2021-10-11T17:02:32Z</dcterms:modified>
</cp:coreProperties>
</file>