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Solving Rational Numbers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10.6 +20.4 -91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-4/ 1/3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-3/4+ (- 9/4)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5.1+ 8.3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5.6(-5)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-2.6 -(-3.1)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-4.7 -(-4.7)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-2.7+ 3.2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9.3+ 12.7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-3 1/2 -(- 3 1/2)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-60 -90+ 50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2/3(1/2)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8.1(3)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-27.6-15.4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2/3(-156)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1/4+ 1/4+ 1/4 -3/4 +10/4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6/5 /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-52/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5/10 / 1/2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1/2 -(-1/4)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Rational Numbers Crossword Puzzle</dc:title>
  <dcterms:created xsi:type="dcterms:W3CDTF">2021-10-11T17:01:28Z</dcterms:created>
  <dcterms:modified xsi:type="dcterms:W3CDTF">2021-10-11T17:01:28Z</dcterms:modified>
</cp:coreProperties>
</file>