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Some Bugs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atlas moth    </w:t>
      </w:r>
      <w:r>
        <w:t xml:space="preserve">   bedbug    </w:t>
      </w:r>
      <w:r>
        <w:t xml:space="preserve">   bumble bee    </w:t>
      </w:r>
      <w:r>
        <w:t xml:space="preserve">   caterpillar    </w:t>
      </w:r>
      <w:r>
        <w:t xml:space="preserve">   centipede    </w:t>
      </w:r>
      <w:r>
        <w:t xml:space="preserve">   cicada    </w:t>
      </w:r>
      <w:r>
        <w:t xml:space="preserve">   cockroach    </w:t>
      </w:r>
      <w:r>
        <w:t xml:space="preserve">   cricket    </w:t>
      </w:r>
      <w:r>
        <w:t xml:space="preserve">   daddy long legs    </w:t>
      </w:r>
      <w:r>
        <w:t xml:space="preserve">   dragonfly    </w:t>
      </w:r>
      <w:r>
        <w:t xml:space="preserve">   dung beetle    </w:t>
      </w:r>
      <w:r>
        <w:t xml:space="preserve">   few drop spider    </w:t>
      </w:r>
      <w:r>
        <w:t xml:space="preserve">   firefly    </w:t>
      </w:r>
      <w:r>
        <w:t xml:space="preserve">   flea    </w:t>
      </w:r>
      <w:r>
        <w:t xml:space="preserve">   flower mantis    </w:t>
      </w:r>
      <w:r>
        <w:t xml:space="preserve">   garden slug    </w:t>
      </w:r>
      <w:r>
        <w:t xml:space="preserve">   giraffe weevil    </w:t>
      </w:r>
      <w:r>
        <w:t xml:space="preserve">   grass grub    </w:t>
      </w:r>
      <w:r>
        <w:t xml:space="preserve">   hercules beetle    </w:t>
      </w:r>
      <w:r>
        <w:t xml:space="preserve">   hibiscus beetle    </w:t>
      </w:r>
      <w:r>
        <w:t xml:space="preserve">   honey bee    </w:t>
      </w:r>
      <w:r>
        <w:t xml:space="preserve">   katydid    </w:t>
      </w:r>
      <w:r>
        <w:t xml:space="preserve">   leech    </w:t>
      </w:r>
      <w:r>
        <w:t xml:space="preserve">   locust    </w:t>
      </w:r>
      <w:r>
        <w:t xml:space="preserve">   monarch butterfly    </w:t>
      </w:r>
      <w:r>
        <w:t xml:space="preserve">   scarab beetle    </w:t>
      </w:r>
      <w:r>
        <w:t xml:space="preserve">   silverfish    </w:t>
      </w:r>
      <w:r>
        <w:t xml:space="preserve">   tiger beetle    </w:t>
      </w:r>
      <w:r>
        <w:t xml:space="preserve">   tree hoppers    </w:t>
      </w:r>
      <w:r>
        <w:t xml:space="preserve">   wolf spider    </w:t>
      </w:r>
      <w:r>
        <w:t xml:space="preserve">   yellow cellar slug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Bugs</dc:title>
  <dcterms:created xsi:type="dcterms:W3CDTF">2021-10-11T17:02:21Z</dcterms:created>
  <dcterms:modified xsi:type="dcterms:W3CDTF">2021-10-11T17:02:21Z</dcterms:modified>
</cp:coreProperties>
</file>