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Some Islands of the Caribbean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Turks and Caicos    </w:t>
      </w:r>
      <w:r>
        <w:t xml:space="preserve">   Jamaica    </w:t>
      </w:r>
      <w:r>
        <w:t xml:space="preserve">   Trinidad    </w:t>
      </w:r>
      <w:r>
        <w:t xml:space="preserve">   Tobago    </w:t>
      </w:r>
      <w:r>
        <w:t xml:space="preserve">   Montserrat    </w:t>
      </w:r>
      <w:r>
        <w:t xml:space="preserve">   St Vincent    </w:t>
      </w:r>
      <w:r>
        <w:t xml:space="preserve">   Barbados    </w:t>
      </w:r>
      <w:r>
        <w:t xml:space="preserve">   St Lucia    </w:t>
      </w:r>
      <w:r>
        <w:t xml:space="preserve">   Martinique    </w:t>
      </w:r>
      <w:r>
        <w:t xml:space="preserve">   Dominica    </w:t>
      </w:r>
      <w:r>
        <w:t xml:space="preserve">   Antigua    </w:t>
      </w:r>
      <w:r>
        <w:t xml:space="preserve">   Barbuda    </w:t>
      </w:r>
      <w:r>
        <w:t xml:space="preserve">   Cuba    </w:t>
      </w:r>
      <w:r>
        <w:t xml:space="preserve">   Hispaniola    </w:t>
      </w:r>
      <w:r>
        <w:t xml:space="preserve">   St Kitts and Nevis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Islands of the Caribbean</dc:title>
  <dcterms:created xsi:type="dcterms:W3CDTF">2021-10-11T17:01:24Z</dcterms:created>
  <dcterms:modified xsi:type="dcterms:W3CDTF">2021-10-11T17:01:24Z</dcterms:modified>
</cp:coreProperties>
</file>