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Something Wicked This Way Comes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MIRRORS    </w:t>
      </w:r>
      <w:r>
        <w:t xml:space="preserve">   FIRE    </w:t>
      </w:r>
      <w:r>
        <w:t xml:space="preserve">   SHADOW    </w:t>
      </w:r>
      <w:r>
        <w:t xml:space="preserve">   SOUL    </w:t>
      </w:r>
      <w:r>
        <w:t xml:space="preserve">   TWILIGHT    </w:t>
      </w:r>
      <w:r>
        <w:t xml:space="preserve">   TIME    </w:t>
      </w:r>
      <w:r>
        <w:t xml:space="preserve">   OCTOBER    </w:t>
      </w:r>
      <w:r>
        <w:t xml:space="preserve">   WICKED    </w:t>
      </w:r>
      <w:r>
        <w:t xml:space="preserve">   PANDEMONIUM    </w:t>
      </w:r>
      <w:r>
        <w:t xml:space="preserve">   HALLOWEEN    </w:t>
      </w:r>
      <w:r>
        <w:t xml:space="preserve">   WISHES    </w:t>
      </w:r>
      <w:r>
        <w:t xml:space="preserve">   CARNIVAL    </w:t>
      </w:r>
      <w:r>
        <w:t xml:space="preserve">   ILLINOIS    </w:t>
      </w:r>
      <w:r>
        <w:t xml:space="preserve">   WITCH    </w:t>
      </w:r>
      <w:r>
        <w:t xml:space="preserve">   DUST    </w:t>
      </w:r>
      <w:r>
        <w:t xml:space="preserve">   YOUNG    </w:t>
      </w:r>
      <w:r>
        <w:t xml:space="preserve">   POLICEMAN    </w:t>
      </w:r>
      <w:r>
        <w:t xml:space="preserve">   ROBERT    </w:t>
      </w:r>
      <w:r>
        <w:t xml:space="preserve">   ELECTRICO    </w:t>
      </w:r>
      <w:r>
        <w:t xml:space="preserve">   COOGER    </w:t>
      </w:r>
      <w:r>
        <w:t xml:space="preserve">   WOMAN    </w:t>
      </w:r>
      <w:r>
        <w:t xml:space="preserve">   ICE    </w:t>
      </w:r>
      <w:r>
        <w:t xml:space="preserve">   FOLEY    </w:t>
      </w:r>
      <w:r>
        <w:t xml:space="preserve">   DARK    </w:t>
      </w:r>
      <w:r>
        <w:t xml:space="preserve">   CROSETTI    </w:t>
      </w:r>
      <w:r>
        <w:t xml:space="preserve">   TETLEY    </w:t>
      </w:r>
      <w:r>
        <w:t xml:space="preserve">   NIGHTSHADE    </w:t>
      </w:r>
      <w:r>
        <w:t xml:space="preserve">   JIM    </w:t>
      </w:r>
      <w:r>
        <w:t xml:space="preserve">   HALLOWAY    </w:t>
      </w:r>
      <w:r>
        <w:t xml:space="preserve">   WILL    </w:t>
      </w:r>
      <w:r>
        <w:t xml:space="preserve">   LIGHTNING    </w:t>
      </w:r>
      <w:r>
        <w:t xml:space="preserve">   BRADBURY    </w:t>
      </w:r>
      <w:r>
        <w:t xml:space="preserve">   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Something Wicked This Way Comes </dc:title>
  <dcterms:created xsi:type="dcterms:W3CDTF">2021-10-11T17:01:54Z</dcterms:created>
  <dcterms:modified xsi:type="dcterms:W3CDTF">2021-10-11T17:01:54Z</dcterms:modified>
</cp:coreProperties>
</file>