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Something Wicked This Way Comes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Books    </w:t>
      </w:r>
      <w:r>
        <w:t xml:space="preserve">   Death    </w:t>
      </w:r>
      <w:r>
        <w:t xml:space="preserve">   Aging    </w:t>
      </w:r>
      <w:r>
        <w:t xml:space="preserve">   Tornado    </w:t>
      </w:r>
      <w:r>
        <w:t xml:space="preserve">   Circus    </w:t>
      </w:r>
      <w:r>
        <w:t xml:space="preserve">   Horror    </w:t>
      </w:r>
      <w:r>
        <w:t xml:space="preserve">   Bravery    </w:t>
      </w:r>
      <w:r>
        <w:t xml:space="preserve">   Adventure    </w:t>
      </w:r>
      <w:r>
        <w:t xml:space="preserve">   Midnight    </w:t>
      </w:r>
      <w:r>
        <w:t xml:space="preserve">   Spiders    </w:t>
      </w:r>
      <w:r>
        <w:t xml:space="preserve">   Jim Nightshade    </w:t>
      </w:r>
      <w:r>
        <w:t xml:space="preserve">   Will Halloway    </w:t>
      </w:r>
      <w:r>
        <w:t xml:space="preserve">   Mr. Dark    </w:t>
      </w:r>
      <w:r>
        <w:t xml:space="preserve">   Dust Witch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Something Wicked This Way Comes</dc:title>
  <dcterms:created xsi:type="dcterms:W3CDTF">2021-10-11T17:02:07Z</dcterms:created>
  <dcterms:modified xsi:type="dcterms:W3CDTF">2021-10-11T17:02:07Z</dcterms:modified>
</cp:coreProperties>
</file>