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Sondheim Musicals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"Once you ___, you can't stay blind."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Rhymes with "amigos"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couple songs at twilight.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"Night Music" source director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West Side's Friar Laurence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Sally's city of residence.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Prince-ly abbreviation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"West Side Story" book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Sally's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Spouse of cakemaker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Rhymes with "she goes."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Matinee playwright of "Ladies Who Lunch"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Historic site in Jordan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Tropical locale of "Road Show" (abbrev.)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"Waltz" locale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sits in the River Tiber.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Bobby and Jackie and...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Hollywood's Anita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London's newspaper 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What George made.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First draft lady to Lucy in "Follies"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Glittery "Road Show" precursor.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Milky white animal.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"Night Music" setting (stage)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Morning vessel after the sun comes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"Company" librettist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"Night Music" setting (film)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Rhymes with "egos."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Sweeney's rescue 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Linnet bird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Bird of "Do I Hear a Waltz?" source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Herbie's line of business.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Hoodlums, or precursor title of "Road Show"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"now" but...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"Merrily" source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Hollywood's Maria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head's in a sack.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Blossom of "Gypsy."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Classical composer of "Ladies Who Lunch"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alone?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garcon everybody loves.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"Soon" but...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Thing Ella remembers, primarily.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French painter favored by Phyllis and 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Lid of "Pacific Overtures"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Charlotte feels 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Not Fosca, but...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Fave nightspot of Sally and Phyllis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Sondheim's mentor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Source Scribe of Shakespeare and "Funny Thing"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First draft of "That Frank."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Troubadour of "Assassins"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everybody says, according to Fay 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Madame's footman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Russian-French artist favored by Ben and Phyllis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Comedy's appointed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Lofty observer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What a stripper sacrifices for back row.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Sondheim Musicals</dc:title>
  <dcterms:created xsi:type="dcterms:W3CDTF">2021-10-11T17:03:39Z</dcterms:created>
  <dcterms:modified xsi:type="dcterms:W3CDTF">2021-10-11T17:03:39Z</dcterms:modified>
</cp:coreProperties>
</file>