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All about tha bass    </w:t>
      </w:r>
      <w:r>
        <w:t xml:space="preserve">   Animals    </w:t>
      </w:r>
      <w:r>
        <w:t xml:space="preserve">   Blank space    </w:t>
      </w:r>
      <w:r>
        <w:t xml:space="preserve">   California Girls    </w:t>
      </w:r>
      <w:r>
        <w:t xml:space="preserve">   Dark Horse    </w:t>
      </w:r>
      <w:r>
        <w:t xml:space="preserve">   Don't bother    </w:t>
      </w:r>
      <w:r>
        <w:t xml:space="preserve">   I know i'm not the only one    </w:t>
      </w:r>
      <w:r>
        <w:t xml:space="preserve">   La La La    </w:t>
      </w:r>
      <w:r>
        <w:t xml:space="preserve">   Lips are movin    </w:t>
      </w:r>
      <w:r>
        <w:t xml:space="preserve">   Loca    </w:t>
      </w:r>
      <w:r>
        <w:t xml:space="preserve">   Maps    </w:t>
      </w:r>
      <w:r>
        <w:t xml:space="preserve">   Ra ra rara ra    </w:t>
      </w:r>
      <w:r>
        <w:t xml:space="preserve">   Roar    </w:t>
      </w:r>
      <w:r>
        <w:t xml:space="preserve">   Shake it off    </w:t>
      </w:r>
      <w:r>
        <w:t xml:space="preserve">   Try    </w:t>
      </w:r>
      <w:r>
        <w:t xml:space="preserve">   Uptown funk    </w:t>
      </w:r>
      <w:r>
        <w:t xml:space="preserve">   Waka Waka     </w:t>
      </w:r>
      <w:r>
        <w:t xml:space="preserve">   Whenever Whenever    </w:t>
      </w:r>
      <w:r>
        <w:t xml:space="preserve">   You belong with me    </w:t>
      </w:r>
      <w:r>
        <w:t xml:space="preserve">   You don't know your beautiful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Songs</dc:title>
  <dcterms:created xsi:type="dcterms:W3CDTF">2021-10-11T17:02:00Z</dcterms:created>
  <dcterms:modified xsi:type="dcterms:W3CDTF">2021-10-11T17:02:00Z</dcterms:modified>
</cp:coreProperties>
</file>