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Songs of Christmas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know Dasher and Dancer, Prancer and ______, Comet...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 got ran over by a reindeer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I've been dreaming of a ______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 Christmas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JIngle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______ Ho Merry Christmas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Rockin' around the Christmas tree at the Christmas party hop, _______ hung where you can see...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 the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______ you a Merry Christmas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Little Town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 Come, All ______ 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Hark! The herald ______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saw Mommy ______ Santa Clause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Little _______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Rest Ye Merry Gentlemen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Deck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Said the night wind to the little lamb, Do you ______ what I ______ (Same word in blanks)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 of Christmas Crossword!</dc:title>
  <dcterms:created xsi:type="dcterms:W3CDTF">2021-10-11T17:02:46Z</dcterms:created>
  <dcterms:modified xsi:type="dcterms:W3CDTF">2021-10-11T17:02:46Z</dcterms:modified>
</cp:coreProperties>
</file>