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 Anyone?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Amy Rose's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Chaotix.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robot built by Eggman to defeat Sonic.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obsessed with Sonic.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Froggy?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is the definition of destruction and lives on a planet called Moebius.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is Shadow's doppelganger.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Sonic's brother and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what Eggman was called in the original cartoon.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Shadow the Hedgehog's main attack.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 echidna that guards the Master Emerald.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alien comes from a race called the Black Arms and is said to be Shadow's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what Espio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team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hedgehog from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was the person Silver confused to be the Iblis Trigger.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space craft where Shadow met Maria.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Sonic's favorite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Shadow's first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they call Tails' anti?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Anyone?</dc:title>
  <dcterms:created xsi:type="dcterms:W3CDTF">2021-10-11T17:03:15Z</dcterms:created>
  <dcterms:modified xsi:type="dcterms:W3CDTF">2021-10-11T17:03:15Z</dcterms:modified>
</cp:coreProperties>
</file>