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Sonic The Hedgehog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 The Hedgehog</dc:title>
  <dcterms:created xsi:type="dcterms:W3CDTF">2022-08-17T19:45:09Z</dcterms:created>
  <dcterms:modified xsi:type="dcterms:W3CDTF">2022-08-17T19:45:09Z</dcterms:modified>
</cp:coreProperties>
</file>