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Sonic The Hedgehog Word Find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Omega    </w:t>
      </w:r>
      <w:r>
        <w:t xml:space="preserve">   Cream    </w:t>
      </w:r>
      <w:r>
        <w:t xml:space="preserve">   Cheese    </w:t>
      </w:r>
      <w:r>
        <w:t xml:space="preserve">   Big    </w:t>
      </w:r>
      <w:r>
        <w:t xml:space="preserve">   Dr. Eggman    </w:t>
      </w:r>
      <w:r>
        <w:t xml:space="preserve">   Silver    </w:t>
      </w:r>
      <w:r>
        <w:t xml:space="preserve">   Blaze    </w:t>
      </w:r>
      <w:r>
        <w:t xml:space="preserve">   Vector    </w:t>
      </w:r>
      <w:r>
        <w:t xml:space="preserve">   Espio    </w:t>
      </w:r>
      <w:r>
        <w:t xml:space="preserve">   Charmy    </w:t>
      </w:r>
      <w:r>
        <w:t xml:space="preserve">   Orbot    </w:t>
      </w:r>
      <w:r>
        <w:t xml:space="preserve">   Cubot    </w:t>
      </w:r>
      <w:r>
        <w:t xml:space="preserve">   Jet    </w:t>
      </w:r>
      <w:r>
        <w:t xml:space="preserve">   Metal Sonic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 The Hedgehog Word Find Puzzle</dc:title>
  <dcterms:created xsi:type="dcterms:W3CDTF">2021-11-24T03:39:27Z</dcterms:created>
  <dcterms:modified xsi:type="dcterms:W3CDTF">2021-11-24T03:39:27Z</dcterms:modified>
</cp:coreProperties>
</file>