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Sonic the Hedgehog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Sonic the Hedgehog</dc:title>
  <dcterms:created xsi:type="dcterms:W3CDTF">2022-08-13T15:02:23Z</dcterms:created>
  <dcterms:modified xsi:type="dcterms:W3CDTF">2022-08-13T15:02:23Z</dcterms:modified>
</cp:coreProperties>
</file>