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Sonic the Hedgehog (Foes)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</w:tbl>
    <w:p>
      <w:pPr>
        <w:pStyle w:val="WordBankLarge"/>
      </w:pPr>
      <w:r>
        <w:t xml:space="preserve">   Bark    </w:t>
      </w:r>
      <w:r>
        <w:t xml:space="preserve">   Bean    </w:t>
      </w:r>
      <w:r>
        <w:t xml:space="preserve">   Dr. Eggman    </w:t>
      </w:r>
      <w:r>
        <w:t xml:space="preserve">   E-123 Omega    </w:t>
      </w:r>
      <w:r>
        <w:t xml:space="preserve">   Fang    </w:t>
      </w:r>
      <w:r>
        <w:t xml:space="preserve">   Jet    </w:t>
      </w:r>
      <w:r>
        <w:t xml:space="preserve">   Metal Sonic    </w:t>
      </w:r>
      <w:r>
        <w:t xml:space="preserve">   Rouge    </w:t>
      </w:r>
      <w:r>
        <w:t xml:space="preserve">   Shadow    </w:t>
      </w:r>
      <w:r>
        <w:t xml:space="preserve">   Storm    </w:t>
      </w:r>
      <w:r>
        <w:t xml:space="preserve">  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 the Hedgehog (Foes)</dc:title>
  <dcterms:created xsi:type="dcterms:W3CDTF">2021-10-11T17:04:21Z</dcterms:created>
  <dcterms:modified xsi:type="dcterms:W3CDTF">2021-10-11T17:04:21Z</dcterms:modified>
</cp:coreProperties>
</file>