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Sonnet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"A _______ by any other name would smell just as sweet."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modern meaning of "mistress"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Word for "beauty", repeated 3 times in "Shall I Compare" sonnet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give a false impression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dull, brownish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dims the sun's "gold complexion"?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walk ungracefully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contract for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constant; calm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Line 9 of Sonnet 18; line 13 of Sonnet 130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eye of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smell bad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Sonnet Crossword</dc:title>
  <dcterms:created xsi:type="dcterms:W3CDTF">2021-10-11T17:03:33Z</dcterms:created>
  <dcterms:modified xsi:type="dcterms:W3CDTF">2021-10-11T17:03:33Z</dcterms:modified>
</cp:coreProperties>
</file>