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Sons and Daughters of Liberty, GSEM Troop 73497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WilliamDawes    </w:t>
      </w:r>
      <w:r>
        <w:t xml:space="preserve">   ThomasPaine    </w:t>
      </w:r>
      <w:r>
        <w:t xml:space="preserve">   ThomasJefferson    </w:t>
      </w:r>
      <w:r>
        <w:t xml:space="preserve">   SybilLudington    </w:t>
      </w:r>
      <w:r>
        <w:t xml:space="preserve">   SamuelPrescott    </w:t>
      </w:r>
      <w:r>
        <w:t xml:space="preserve">   SamuelAdams    </w:t>
      </w:r>
      <w:r>
        <w:t xml:space="preserve">   PaulRevere    </w:t>
      </w:r>
      <w:r>
        <w:t xml:space="preserve">   PatrickHenry    </w:t>
      </w:r>
      <w:r>
        <w:t xml:space="preserve">   MollyHays    </w:t>
      </w:r>
      <w:r>
        <w:t xml:space="preserve">   LydiaDarragh    </w:t>
      </w:r>
      <w:r>
        <w:t xml:space="preserve">   JohnHancock    </w:t>
      </w:r>
      <w:r>
        <w:t xml:space="preserve">   JohnAdams    </w:t>
      </w:r>
      <w:r>
        <w:t xml:space="preserve">   JamesOtis    </w:t>
      </w:r>
      <w:r>
        <w:t xml:space="preserve">   JamesMadison    </w:t>
      </w:r>
      <w:r>
        <w:t xml:space="preserve">   GeorgeWashington    </w:t>
      </w:r>
      <w:r>
        <w:t xml:space="preserve">   CrispusAttucks    </w:t>
      </w:r>
      <w:r>
        <w:t xml:space="preserve">   BetsyRoss    </w:t>
      </w:r>
      <w:r>
        <w:t xml:space="preserve">   BenjaminFranklin    </w:t>
      </w:r>
      <w:r>
        <w:t xml:space="preserve">   AlexanderHamilton    </w:t>
      </w:r>
      <w:r>
        <w:t xml:space="preserve">   AbigailAdams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and Daughters of Liberty, GSEM Troop 73497</dc:title>
  <dcterms:created xsi:type="dcterms:W3CDTF">2021-10-11T17:02:24Z</dcterms:created>
  <dcterms:modified xsi:type="dcterms:W3CDTF">2021-10-11T17:02:24Z</dcterms:modified>
</cp:coreProperties>
</file>