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Sopa de Letras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Sopa de Letras</dc:title>
  <dcterms:created xsi:type="dcterms:W3CDTF">2022-08-05T18:26:00Z</dcterms:created>
  <dcterms:modified xsi:type="dcterms:W3CDTF">2022-08-05T18:26:00Z</dcterms:modified>
</cp:coreProperties>
</file>