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Sopa de letras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arma    </w:t>
      </w:r>
      <w:r>
        <w:t xml:space="preserve">   boda    </w:t>
      </w:r>
      <w:r>
        <w:t xml:space="preserve">   correr    </w:t>
      </w:r>
      <w:r>
        <w:t xml:space="preserve">   desierto    </w:t>
      </w:r>
      <w:r>
        <w:t xml:space="preserve">   esconderse    </w:t>
      </w:r>
      <w:r>
        <w:t xml:space="preserve">   esperanza    </w:t>
      </w:r>
      <w:r>
        <w:t xml:space="preserve">   frontera    </w:t>
      </w:r>
      <w:r>
        <w:t xml:space="preserve">   fusil    </w:t>
      </w:r>
      <w:r>
        <w:t xml:space="preserve">   gringo    </w:t>
      </w:r>
      <w:r>
        <w:t xml:space="preserve">   inmigrante    </w:t>
      </w:r>
      <w:r>
        <w:t xml:space="preserve">   libertad    </w:t>
      </w:r>
      <w:r>
        <w:t xml:space="preserve">   peligro    </w:t>
      </w:r>
      <w:r>
        <w:t xml:space="preserve">   perro    </w:t>
      </w:r>
      <w:r>
        <w:t xml:space="preserve">   policia    </w:t>
      </w:r>
      <w:r>
        <w:t xml:space="preserve">   serpiente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Sopa de letras</dc:title>
  <dcterms:created xsi:type="dcterms:W3CDTF">2021-10-11T17:03:23Z</dcterms:created>
  <dcterms:modified xsi:type="dcterms:W3CDTF">2021-10-11T17:03:23Z</dcterms:modified>
</cp:coreProperties>
</file>