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Sophia's word list</w:t>
      </w:r>
    </w:p>
    <w:p>
      <w:pPr>
        <w:pStyle w:val="Questions"/>
      </w:pPr>
      <w:r>
        <w:t xml:space="preserve">1.  EAERPPACAN 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ORRNOSCETVY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WNEERASPP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EENLK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WETRH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IPHRGCA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OONRHU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 LRBRCUOPTEI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9. CBAIAEORTS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10. SENOOAICTNRV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 SHEDIS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TOYBIRGUPAHAO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13. MNUALELTII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SPEDAREHSTE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15. LANUARLTY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KBLEABEAR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GIBELILLE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ENAVEHPEIRSP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19. LBLAET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PYHAGGOER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21. EITTSHL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Sophia's word list</dc:title>
  <dcterms:created xsi:type="dcterms:W3CDTF">2021-10-11T17:04:45Z</dcterms:created>
  <dcterms:modified xsi:type="dcterms:W3CDTF">2021-10-11T17:04:45Z</dcterms:modified>
</cp:coreProperties>
</file>