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Sophies Geburtstag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Geburtstag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Kuchen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Kerzen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Geschenk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luck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birthday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Glück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present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heiß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eleven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zwei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six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three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twelve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fünf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sechs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candles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sieben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zehn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zwölf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Sophies Geburtstag</dc:title>
  <dcterms:created xsi:type="dcterms:W3CDTF">2021-10-11T17:05:19Z</dcterms:created>
  <dcterms:modified xsi:type="dcterms:W3CDTF">2021-10-11T17:05:19Z</dcterms:modified>
</cp:coreProperties>
</file>