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"Sorry, Wrong Number" Vocabulary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(verb) caused a person to lose courage, strength, confidence; upset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(adj.) overbearing, commanding, bossy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(adv.) in a mocking or sneering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(verb) to take into custody, capture, arrest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(noun) a person who is overly fearful &amp; anxious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(adv.) fully and clearly expressed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(adj.) full of complaints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(adj.) acting with force; extreme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(noun) to question closely; asking questions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(noun) a weak, sickly person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"Sorry, Wrong Number" Vocabulary Search</dc:title>
  <dcterms:created xsi:type="dcterms:W3CDTF">2021-10-10T23:51:07Z</dcterms:created>
  <dcterms:modified xsi:type="dcterms:W3CDTF">2021-10-10T23:51:07Z</dcterms:modified>
</cp:coreProperties>
</file>