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Emergence    </w:t>
      </w:r>
      <w:r>
        <w:t xml:space="preserve">   Hesitancy    </w:t>
      </w:r>
      <w:r>
        <w:t xml:space="preserve">   Hesitant    </w:t>
      </w:r>
      <w:r>
        <w:t xml:space="preserve">   Abundancy    </w:t>
      </w:r>
      <w:r>
        <w:t xml:space="preserve">   Competency    </w:t>
      </w:r>
      <w:r>
        <w:t xml:space="preserve">   Lenience    </w:t>
      </w:r>
      <w:r>
        <w:t xml:space="preserve">   Leniency    </w:t>
      </w:r>
      <w:r>
        <w:t xml:space="preserve">   Brilliancy    </w:t>
      </w:r>
      <w:r>
        <w:t xml:space="preserve">   Emergent    </w:t>
      </w:r>
      <w:r>
        <w:t xml:space="preserve">   Competence    </w:t>
      </w:r>
      <w:r>
        <w:t xml:space="preserve">   Hesitance    </w:t>
      </w:r>
      <w:r>
        <w:t xml:space="preserve">   Brilliant    </w:t>
      </w:r>
      <w:r>
        <w:t xml:space="preserve">   Lenient    </w:t>
      </w:r>
      <w:r>
        <w:t xml:space="preserve">   Emergency    </w:t>
      </w:r>
      <w:r>
        <w:t xml:space="preserve">   Competent    </w:t>
      </w:r>
      <w:r>
        <w:t xml:space="preserve">   Brilliance    </w:t>
      </w:r>
      <w:r>
        <w:t xml:space="preserve">   Abundance    </w:t>
      </w:r>
      <w:r>
        <w:t xml:space="preserve">   Abundant    </w:t>
      </w:r>
      <w:r>
        <w:t xml:space="preserve">   Residency    </w:t>
      </w:r>
      <w:r>
        <w:t xml:space="preserve">   Residence    </w:t>
      </w:r>
      <w:r>
        <w:t xml:space="preserve">   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Sort51</dc:title>
  <dcterms:created xsi:type="dcterms:W3CDTF">2021-10-11T17:04:28Z</dcterms:created>
  <dcterms:modified xsi:type="dcterms:W3CDTF">2021-10-11T17:04:28Z</dcterms:modified>
</cp:coreProperties>
</file>